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2-00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-2603/2024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Ачкасова Е.В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Чуенковой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Сажневу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Сажневу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Сажневу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Style w:val="cat-UserDefinedgrp-1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незаконно полученного пособия по безработице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Сажневу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государственную пошлину в размере 400 рублей 00 копеек.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Ачкасова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Е.В. Ачкасова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«___» ____________________ 2024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2-0052-2603/2024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 </w:t>
      </w:r>
    </w:p>
    <w:p>
      <w:pPr>
        <w:spacing w:before="0" w:after="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1rplc-9">
    <w:name w:val="cat-UserDefined grp-11 rplc-9"/>
    <w:basedOn w:val="DefaultParagraphFont"/>
  </w:style>
  <w:style w:type="character" w:customStyle="1" w:styleId="cat-UserDefinedgrp-12rplc-12">
    <w:name w:val="cat-UserDefined grp-12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